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0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(ООО ПКО «РСВ»)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7707782563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Приезжеву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(ООО ПКО «РСВ») к </w:t>
      </w:r>
      <w:r>
        <w:rPr>
          <w:rFonts w:ascii="Times New Roman" w:eastAsia="Times New Roman" w:hAnsi="Times New Roman" w:cs="Times New Roman"/>
          <w:sz w:val="26"/>
          <w:szCs w:val="26"/>
        </w:rPr>
        <w:t>Приезжеву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микрозайма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Приезжев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(ООО ПКО «РСВ»)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Fonts w:ascii="Times New Roman" w:eastAsia="Times New Roman" w:hAnsi="Times New Roman" w:cs="Times New Roman"/>
          <w:sz w:val="26"/>
          <w:szCs w:val="26"/>
        </w:rPr>
        <w:t>3834907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ЭйрЛоанс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ответчиком,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2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28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8rplc-38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Style w:val="cat-UserDefinedgrp-29rplc-40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0">
    <w:name w:val="cat-UserDefined grp-20 rplc-0"/>
    <w:basedOn w:val="DefaultParagraphFont"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2rplc-19">
    <w:name w:val="cat-UserDefined grp-22 rplc-19"/>
    <w:basedOn w:val="DefaultParagraphFont"/>
  </w:style>
  <w:style w:type="character" w:customStyle="1" w:styleId="cat-UserDefinedgrp-24rplc-20">
    <w:name w:val="cat-UserDefined grp-24 rplc-20"/>
    <w:basedOn w:val="DefaultParagraphFont"/>
  </w:style>
  <w:style w:type="character" w:customStyle="1" w:styleId="cat-UserDefinedgrp-25rplc-22">
    <w:name w:val="cat-UserDefined grp-25 rplc-22"/>
    <w:basedOn w:val="DefaultParagraphFont"/>
  </w:style>
  <w:style w:type="character" w:customStyle="1" w:styleId="cat-UserDefinedgrp-26rplc-29">
    <w:name w:val="cat-UserDefined grp-26 rplc-29"/>
    <w:basedOn w:val="DefaultParagraphFont"/>
  </w:style>
  <w:style w:type="character" w:customStyle="1" w:styleId="cat-UserDefinedgrp-27rplc-31">
    <w:name w:val="cat-UserDefined grp-27 rplc-31"/>
    <w:basedOn w:val="DefaultParagraphFont"/>
  </w:style>
  <w:style w:type="character" w:customStyle="1" w:styleId="cat-UserDefinedgrp-28rplc-35">
    <w:name w:val="cat-UserDefined grp-28 rplc-35"/>
    <w:basedOn w:val="DefaultParagraphFont"/>
  </w:style>
  <w:style w:type="character" w:customStyle="1" w:styleId="cat-UserDefinedgrp-28rplc-38">
    <w:name w:val="cat-UserDefined grp-28 rplc-38"/>
    <w:basedOn w:val="DefaultParagraphFont"/>
  </w:style>
  <w:style w:type="character" w:customStyle="1" w:styleId="cat-UserDefinedgrp-29rplc-40">
    <w:name w:val="cat-UserDefined grp-29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